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9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pod każdym względem. Przede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im zostały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 każdej miary. Albowiem to najpierwsza, iż im zwierzone były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wszelakim obyczajem. Naprzód, iż im zwierzone są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zostały im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wyrocznie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Żydom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wszystkim, właśnie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Wielka pod każdym względem. Najpierw ta, że im powierzono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wielkie i to pod każdym względem. Przede wszystkim dlatego, że Żydzi otrzymali obietnice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Wielki, i to pod każdym względem. Najpierw dlatego, że Żydom powierzono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- з кожного погляду. Насамперед їм були довірені слова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na każdy sposób. Przede wszystkim dlatego, że im powierzono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względem! Po pierwsze, to Żydom powierzono słowa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 dlatego, że im powierzono święte oświadczenia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Ogromną i to pod każdym względem! Należy pamiętać, że to Żydom Bóg przekazał swoje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2024-06-02T06:06:37Z</dcterms:modified>
</cp:coreProperties>
</file>