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19"/>
        <w:gridCol w:w="43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Liczna według wszelkiego sposobu. Najpierw ― bowiem, że otrzymali powierzone ― słowa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pod każdym względem. Przede wszystkim* bowiem taka, że im zostały powierzone** słowa***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Wielki na każdy sposób. Najpierw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ponieważ otrzymali powierzone wypowiedzi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Wielki na każdy sposób najpierw wprawdzie bowiem gdyż otrzymali powierzone słowa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Inne korzyści bycia Żydem Paweł wymienia w &lt;x&gt;520 9:4-5&lt;/x&gt;.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Fakt powierzenia człowiekowi słów lub mów Bożych czyni go odpowiedzialnym za przekazywanie zawartych w nich prawd. Jeśli chodzi o Izrael, powierzone mu słowa Boga zostały przekazane światu (zob. &lt;x&gt;500 4:22&lt;/x&gt;).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słowa, λόγια, także: obietnice.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 4:7-8&lt;/x&gt;; &lt;x&gt;230 103:7&lt;/x&gt;; &lt;x&gt;230 147:19-20&lt;/x&gt;; &lt;x&gt;520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2024-05-20T17:11:50Z</dcterms:modified>
</cp:coreProperties>
</file>