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87"/>
        <w:gridCol w:w="44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― Pismo mówi? Uwierzył zaś Abraham ― Bogu, i zostało policzone mu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Abraham uwierzył Bogu i poczytano mu to za sprawiedliwość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Pismo mówi? Uwierzył zaś Abraham Bogu i policzone zostało mu ku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Pismo mówi uwierzył zaś Abraham Bogu i zostało poczytane mu za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czytamy w Piśmie? Abraham uwierzył Bogu i to mu uznano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Abraham uwierzył Bogu i zostało mu to poczytane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cóż Pismo mówi? Uwierzył Abraham Bogu i przyczytano mu to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Pismo mówi? Uwierzył Abraham Bogu i poczytano mu jest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Uwierzył Abraham Bogu i zostało mu to policzone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Pismo? Uwierzył Abraham Bogu i poczytane mu to zostało za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mówi Pismo? Abraham uwierzył Bogu i zostało mu to policzone jako sprawiedliwość.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mówi Pismo? Abraham uwierzył Bogu, który za to uznał go za sprawiedliwego.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— „Uwierzył Abraham Bogu i wpisane mu [to] zostało na rachunku po stronie sprawiedliwości”.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 mówi Pismo? Zawierzył Abraham Bogu, a Bóg w imię swej sprawiedliwości zaliczył to na jego korzyść.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ʼAbraham zawierzył Bogu i to uznano mu jako usprawiedliwienieʼ.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що каже Писання? Повірив Авраам Богові, - і це йому зараховано як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co mówi Pismo? A Abraham uwierzył Bogu i zostało mu to policzone ku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co mówi Tanach? "Złożył Awraham ufność w Bogu i to zostało mu pouczone jako sprawiedliwość".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bowiem mówi Pismo? ”Abraham uwierzył Panu i poczytano mu to za prawość”.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o tym mówi Pismo? Czytamy w nim: „Abraham uwierzył Bogu i został uniewinniony”.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Abraham uwierzył Bogu i poczytano mu to za sprawiedliwość, ἐπίστευσεν δὲ Ἀβραὰμ τῷ θεῷ καὶ ἐλογίσθη αὐτῷ εἰς δικαιοσύνην, ּ</w:t>
      </w:r>
      <w:r>
        <w:rPr>
          <w:rtl/>
        </w:rPr>
        <w:t>לֹו צְדָקָה וְהֶאֱמִןּבַיהוָה וַּיַחְׁשְבֶהָ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15:6&lt;/x&gt;; &lt;x&gt;550 3:6&lt;/x&gt;; &lt;x&gt;660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2024-05-20T03:12:50Z</dcterms:modified>
</cp:coreProperties>
</file>