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4"/>
        <w:gridCol w:w="4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― będzie potępiać? Pomazaniec Jezus ― który umarł, więcej zaś wzbudzony, który jest po prawej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[stronie]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[Tym 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wstawia się za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potępiał? Chrystus Jezus, który umarł, więcej, zmartwychwstał, który jest po prawicy Boga,* On przecież wstawia się za nami.**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mającym zamiar zasądzać? Pomazaniec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(Tym), (który umarł); bardziej zaś obudzonym*, który i jest na prawej** Boga, który i wstawia się za nami.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sądzący Pomazaniec który umarł bardziej zaś i zostawszy podniesionym który i jest po prawicy Boga który i wstawia się za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&lt;x&gt;230 110:1&lt;/x&gt;; &lt;x&gt;510 2:34&lt;/x&gt;; &lt;x&gt;650 10:12&lt;/x&gt;; &lt;x&gt;670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Chrystus wciąż pozostaje naszym Orędownikiem (&lt;x&gt;690 2:1-2&lt;/x&gt;).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7:25&lt;/x&gt;; &lt;x&gt;690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wskrzeszonym. Inna lekcja zamiast "obudzonym": "obudzonym z martwych".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 domyślnym: stronie.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2024-05-20T11:04:13Z</dcterms:modified>
</cp:coreProperties>
</file>