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4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― ojcowie, i z których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Pomazaniec ― według ciała, ― będący nad wszystkimi, Bóg błogosławiony na ― wieki,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są ojcowie i od których pochodzi Chrystus według ciała,* będący ponad wszystkim Bóg błogosławiony na wieki.** Amen.***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ojcowie, i z których Pomazaniec (to) co do ciała; (Ten) będący nad wszystkimi, Bóg, wysławiony* na wieki. Amen.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ojcowie i z których Pomazaniec według ciała będący nad wszystkimi Bóg błogosławiony na wieki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1:1-16&lt;/x&gt;; &lt;x&gt;490 3:23-38&lt;/x&gt;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 z najmocniejszych stwierdzeń Boskości Jezusa Chrystusa.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41:14&lt;/x&gt;; &lt;x&gt;520 1:25&lt;/x&gt;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2024-05-20T12:20:57Z</dcterms:modified>
</cp:coreProperties>
</file>