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1"/>
        <w:gridCol w:w="3314"/>
        <w:gridCol w:w="43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tak jak jest napisane chlubiący się w Panu niech chlubi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– jak napisano – kto się chlubi, chlubił się w Panu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jak jest napisane chełpiący się w Panu niech się chełpi.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tak, jak jest napisane chlubiący się w Panu niech chlubi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9:23&lt;/x&gt;; &lt;x&gt;540 10:17&lt;/x&gt;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2024-05-16T14:04:42Z</dcterms:modified>
</cp:coreProperties>
</file>