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modlący się lub prorokujący na głowie mając zawstydza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modli się lub prorokuje* z nakrytą głową, hańbi swoją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mąż modlący się lub prorokujący na głowie mając*, zawstydza głowę swą;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modlący się lub prorokujący na głowie mając zawstydza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mąż, który modli się lub prorokuje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gdy się modli albo prorokuje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mąż, gdy się modli albo prorokuje z przykrytą głową, szpeci głowę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mąż modlący się abo prorokujący zakrywszy głowę, szpeci głowę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modląc się lub prorokując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się modli albo prorokuje z nakrytą głową, hańbi głowę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modląc się lub prorokując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pomniejsza swoją godność, kiedy modli się lub prorokuje z nakrytą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mężczyzna, gdy się modli lub prorokuje z nakrytą głową, hańbi swą głowę;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mężczyzna, gdy modli się lub przemawia w natchnieniu, a nie zdjął nakrycia głowy, okazuje brak szacunku temu, któremu podlega.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modli się lub przemawia z natchnienia Bożego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чоловік, який молиться або пророкує з покритою головою, соромить свою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się modli lub prorokuje mając na głowie nakrycie przynosi ujmę swej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modli się lub prorokuje, nosząc coś, co zwisa z głowy, okrywa swą głowę wstydem,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się modli lub prorokuje z nakrytą głową, hańbi swą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mężczyzna modli się albo prorokuje z nakrytą głową, przynosi wstyd swojej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 dopełnieniem: nakrycie.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2024-05-19T19:03:27Z</dcterms:modified>
</cp:coreProperties>
</file>