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wiele bardziej te wydające się członki ciała bardziej słabymi być konieczne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członki ciała uważane za słabsze, są potrzebniejsze,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wiele bardziej (te) wydające się członki ciała, (że) bardziej nie mającymi siły być*, konieczne są;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oryginale accusativus cum infinitivo zależne od,,wydające się". Składniej: "Ale wiele bardziej te członki ciała, które, jak się wydaje, są (członkami) słabszymi".]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wiele bardziej (te) wydające się członki ciała bardziej słabymi być konieczne jest (są)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2024-05-20T13:48:34Z</dcterms:modified>
</cp:coreProperties>
</file>