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5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ciałem Pomazańca i członkami z poszczególna.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2024-05-20T16:34:00Z</dcterms:modified>
</cp:coreProperties>
</file>