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po trzecie nauczycieli następnie moce następnie dary łaski uzdrowień pomocy rządzenia rodzaje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te umieścił w zgromadzeniu:* najpierw apostołów, po drugie proroków, po trzecie nauczycieli, następnie (przejawy) mocy, dalej dary uzdrowień, niesienia (różnej) pomocy, umiejętności przewodzenia, różne rodzaje języków.**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tych położył sobie Bóg w (społeczności) wywołanych najpierw (jako) wysłanników, po drugie (jako) proroków, (po) trzecie (jako) nauczycieli, następnie moce, następnie dary uleczeń, wspomożenia, sterowania, rody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(po) trzecie nauczycieli następnie moce następnie dary łaski uzdrowień pomocy rządzenia rodzaje języków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13:1&lt;/x&gt;; &lt;x&gt;560 1:22-23&lt;/x&gt;;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16:17-18&lt;/x&gt;; &lt;x&gt;520 12:7&lt;/x&gt;; &lt;x&gt;560 2:20&lt;/x&gt;; &lt;x&gt;560 3:5&lt;/x&gt;; &lt;x&gt;560 4:11-12&lt;/x&gt;; &lt;x&gt;610 3:5&lt;/x&gt;; &lt;x&gt;620 2:2&lt;/x&gt;;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2024-05-20T17:12:25Z</dcterms:modified>
</cp:coreProperties>
</file>