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otworzyły się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otworzyły mi się wielkie* i dające duże możliwości – a przeciwnicy** są liczni.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mi otwarły się wielkie i sprawne, a będący przeciwnymi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(otworzyły się) wielkie i sprawne a będący przeciwnymi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&lt;x&gt;540 2:12&lt;/x&gt;; &lt;x&gt;580 4:3&lt;/x&gt;; 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2024-05-20T05:55:13Z</dcterms:modified>
</cp:coreProperties>
</file>