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9"/>
        <w:gridCol w:w="5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 ani chciwcy ani pijacy nie oszczercy nie zdziercy Królestwa Boga nie odziedziczą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złodzieje, ani chciwcy, ani pijacy, ani oszczercy, ani zdziercy Królestwa Bożego nie odziedziczą.*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kradnący, ani zachłanni, ni pijacy, ni znieważający, ni drapieżcy Królestwa Bożego (nie) dostaną w udziale.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 ani chciwcy ani pijacy nie oszczercy nie zdziercy Królestwa Boga nie odziedziczą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złodzieje, chciwcy, pijacy, oszczercy i zdziercy nie odziedziczą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złodzieje, ani chciwi, ani pijacy, ani złorzeczący, ani zdziercy nie odziedziczą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złodzieje, ani łakomcy, ani pijanicy, ani złorzeczący, ani ździercy królestwa Bożego nie odziedziczą.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złodzieje, ani łakomi, ani pijanice, ani złorzeczący, ani drapieżce nie posięgą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złodzieje, ani chciwi, ani pijacy, ani oszczercy, ani zdziercy nie odziedziczą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złodzieje, ani chciwcy, ani pijacy, ani oszczercy, ani zdziercy Królestwa Bożego nie odziedziczą.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złodzieje, ani chciwcy, ani pijacy, ani oszczercy, ani zdziercy nie odziedziczą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złodzieje, ani zachłanni, ani pijacy, ani oszczercy, ani zdziercy nie otrzymają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złodzieje, ani skąpcy, ani pijacy, ani złorzeczący, ani zdziercy nie będą dziedzicami królestwa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złodzieje, ani ludzie chciwi, ani pijacy, ani oszczercy, ani grabieżcy nie będą mieli udziału w Królestwie Bożym.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złodzieje, chciwcy oraz pijacy, oszczercy i rabusie.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 злодії, ні скупарі, ні п'яниці, ні злоріки, ні розбійники Божого Царства не успадкують.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oszuści, ani chciwcy, ani pijacy, ani rzucający obelgi, ani rabusie nie odziedziczą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kradną, są chciwi, upijają się, lżą, rabują - nikt z nich nie będzie miał udziału w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złodzieje, ani chciwcy, ani pijacy, ani rzucający obelgi, ani zdziercy nie odziedziczą królestwa Bożego.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5:19-21&lt;/x&gt;; &lt;x&gt;560 5:5&lt;/x&gt;; &lt;x&gt;730 22:15&lt;/x&gt;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2024-05-18T17:55:35Z</dcterms:modified>
</cp:coreProperties>
</file>