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3332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ludzku?* Czy i Prawo tego nie mówi?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człowieka to mówię, lub i Prawo tego nie mówi?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&lt;x&gt;530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2024-05-20T12:21:57Z</dcterms:modified>
</cp:coreProperties>
</file>