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Boże obietnice mają w Nim swoje: tak! Dlatego też przez Niego możemy potwierdzać: Tak, niech 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dla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jest bowiem obietnic Boga,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„tak” i w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„Amen”, ku chwale Boga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obietnic Bożych, w nim są Tak i w nim są Amen, ku chwale Bożej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obietnic Bożych są, w nim JEST; przetoż i przezeń Amen Bogu ku chwale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tylko obietnic Bożych, wszystkie w Nim są tak. Dlatego też przez Niego wypowiada się nasze Amen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obietnice Boże, ile ich było, w nim znalazły swoje "Tak"; dlatego też przez niego mówimy "Amen" ku 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ile tylko jest obietnic Bożych, wszystkie są w Nim „tak”. Dlatego też przez Niego wypowiadamy nasze „Amen” Bogu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obietnice Boga w Nim stały się „tak”. Dlatego przez Niego wypowiadamy na chwałę Boga nasze „Amen”.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ile [było] obietnic Boga, w Nim tylko „tak”; stąd i od nas przez Niego „amen, tak” Bogu na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Bóg potwierdził wszystkie swoje obietnice. Dzięki niemu oddajemy Bogu chwałę, mówiąc "Amen", to znaczy: Tak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ile tylko było obietnic Bożych, wszystkie w Nim się wypełniły. Dlatego przez Niego wypowiadamy ʼAmenʼ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Божі обітниці в ньому - так і в ньому амінь на славу Богові через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liczne są obietnice Boga, one są w nim Tak, dlatego też przez niego Amen, od nas na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obietnic złożył Bóg, wszystkie one znajdują swe "tak" w związku z Nim; dlatego przez Niego to mówimy "Amen", gdy oddajemy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ilekolwiek jest obietnic Bożych, za jego sprawą stały się ”Tak”. Dlatego też przez niego mówi się Bogu ”Amen” na chwałę przez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spełnieniem wszystkich obietnic Boga. A my, potwierdzając to, oddajemy Bogu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2024-05-14T04:04:55Z</dcterms:modified>
</cp:coreProperties>
</file>