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Stałem się nierozsądny chlubiąc się wy mnie zmusiliście ja bowiem powinienem przez was być polecanym nic bowiem miałem braki od tych ponad wielce wysłanników jeśli i niczym jestem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Stałem się głupi* – wy mnie zmusiliście. Ja bowiem powinienem być przez was polecany,** gdyż w niczym nie ustępowałem tym arcyapostołom,*** chociaż jestem niczym.****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Stałem się nierozsądnym*, wy mi (to) uczyniliście koniecznym; ja bowiem powinienem przez was być polecanym. Nic (nie) bowiem byłem słabszy (od tych) wielce nad wysłanników, jeśli i** niczym jestem: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Stałem się nierozsądny chlubiąc się wy mnie zmusiliście ja bowiem powinienem przez was być polecanym nic bowiem miałem braki (od tych) ponad wielce wysłanników jeśli i niczym jestem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Stałem się nierozumny. Wy mnie do tego zmusiliście. Tymczasem powinniście być tymi, którzy mnie polecają. Ja przecież pod żadnym względem nie ustępowałem tym arcyapostołom, chociaż jestem niczym.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Stałem się głupi, chlubiąc się; wy mnie </w:t>
            </w:r>
            <w:r>
              <w:rPr>
                <w:rFonts w:ascii="Times New Roman" w:eastAsia="Times New Roman" w:hAnsi="Times New Roman" w:cs="Times New Roman"/>
                <w:i/>
                <w:iCs/>
                <w:noProof w:val="0"/>
                <w:sz w:val="24"/>
              </w:rPr>
              <w:t>do tego</w:t>
            </w:r>
            <w:r>
              <w:rPr>
                <w:rFonts w:ascii="Times New Roman" w:eastAsia="Times New Roman" w:hAnsi="Times New Roman" w:cs="Times New Roman"/>
                <w:noProof w:val="0"/>
                <w:sz w:val="24"/>
              </w:rPr>
              <w:t xml:space="preserve"> zmusiliście. Ja bowiem przez was powinienem być polecany, ponieważ nie byłem mniejszy niż ci wielcy apostołowie, chociaż jestem niczym.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Stałem się głupim, chlubiąc się; wyście mię do tego przymusili. Bom ja od was miał być chwalony, ponieważem nie był podlejszym, niżeli oni bardzo wielcy Apostołowie, chociażem nic nie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Zstałem się głupim: wyście mię przymusili. Bom ja od was miał być zalecon, abowiem w ni w czymem nie był podlejszy niżli oni, którzy są barzo wieldzy Apostołowie, chociażem nic nie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Oszalałem, a wy mnie do tego zmusiliście! To wy powinniście wyrażać mi uznanie. W niczym przecież nie byłem mniejszy od wielkich apostołów, chociaż jestem niczym.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Stałem się głupi; wyście mnie do tego zmusili. Wyście bowiem powinni byli mnie polecić. Bo w niczym nie ustępowałem owym arcyapostołom, chociaż jestem niczym.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Stałem się szaleńcem! Wy mnie do tego zmusiliście, a przecież przez was powinienem być polecany. Niczego bowiem mi nie brakuje w porównaniu z wielkimi apostołami, jeśli nawet jestem niczym.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Stałem się szaleńcem! Zmusiliście mnie do tego! To wy raczej powinniście byli mnie polecać tym nadzwyczajnym apostołom, bo nie byłem w niczym od nich mniejszy - chociaż jestem niczym.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Jednak oszalałem, wy mnie zmusiliście. Przecież ja przez was powinienem być polecany. W niczym nie ustępuję owym „nadapostołom”, choć niczym jestem.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Jestem więc jak szalony, ale to wy doprowadziliście do tego. To wy powinniście byli ująć się za mną, bo chociaż nic nie znaczę, nie jestem mniej wart niż owi wielcy apostołowie.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Oszalałem, ale wy zmusiliście mnie do tego. To wy powinniście byli mnie polecić. W niczym bowiem nie ustępowałem największym apostołom, chociaż jestem niczym.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[Хвалячись], став я нерозумним, - ви до того мене змусили. Бо ви мали мене хвалити, оскільки я нічим не менший від архиапостолів, хоч я - і ніщо.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Chlubiąc się stałem się nierozsądny; wyście mnie do tego zmusili, ponieważ ja powinienem być przez was polecany. Gdyż jeśli i jestem niczym, nie pozostawałem wielce w tyle od apostołów.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Zachowałem się jak głupiec, ale wyście mnie do tego zmusili - wy, którzy powinniście mnie zachwalać. Bo pod żadnym względem nie jestem gorszy od tych "superwysłanników", nawet jeśli jestem niczym.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Stałem się nierozsądny. Wyście mnie do tego przymusili, gdyż ja powinienem był zostać przez was zalecony. Bo pod żadnym względem nie okazałem się gorszy od waszych prześwietnych apostołów, nawet jeśli jestem niczym.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Sprowokowaliście mnie, abym zachował się jak szaleniec. A to wy przecież powinniście mnie chwalić! Niczym bowiem nie ustępuję tym „superapostołom”, chociaż w rzeczywistości nic nie znaczę.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11:1&lt;/x&gt;</w:t>
      </w:r>
    </w:p>
  </w:footnote>
  <w:footnote w:id="3">
    <w:p>
      <w:pPr>
        <w:pStyle w:val="FootnoteText"/>
      </w:pPr>
      <w:r>
        <w:rPr>
          <w:rStyle w:val="FootnoteReference"/>
        </w:rPr>
        <w:t>2)</w:t>
      </w:r>
      <w:r>
        <w:t xml:space="preserve"> </w:t>
      </w:r>
      <w:r>
        <w:t>&lt;x&gt;540 3:1-2&lt;/x&gt;</w:t>
      </w:r>
    </w:p>
  </w:footnote>
  <w:footnote w:id="4">
    <w:p>
      <w:pPr>
        <w:pStyle w:val="FootnoteText"/>
      </w:pPr>
      <w:r>
        <w:rPr>
          <w:rStyle w:val="FootnoteReference"/>
        </w:rPr>
        <w:t>3)</w:t>
      </w:r>
      <w:r>
        <w:t xml:space="preserve"> </w:t>
      </w:r>
      <w:r>
        <w:t>&lt;x&gt;540 11:5&lt;/x&gt;</w:t>
      </w:r>
    </w:p>
  </w:footnote>
  <w:footnote w:id="5">
    <w:p>
      <w:pPr>
        <w:pStyle w:val="FootnoteText"/>
      </w:pPr>
      <w:r>
        <w:rPr>
          <w:rStyle w:val="FootnoteReference"/>
        </w:rPr>
        <w:t>4)</w:t>
      </w:r>
      <w:r>
        <w:t xml:space="preserve"> </w:t>
      </w:r>
      <w:r>
        <w:t>&lt;x&gt;530 3:7&lt;/x&gt;</w:t>
      </w:r>
    </w:p>
  </w:footnote>
  <w:footnote w:id="6">
    <w:p>
      <w:pPr>
        <w:pStyle w:val="FootnoteText"/>
      </w:pPr>
      <w:r>
        <w:rPr>
          <w:rStyle w:val="FootnoteReference"/>
        </w:rPr>
        <w:t>5)</w:t>
      </w:r>
      <w:r>
        <w:t xml:space="preserve"> </w:t>
      </w:r>
      <w:r>
        <w:t>Inaczej: "bezrozumnym".</w:t>
      </w:r>
    </w:p>
  </w:footnote>
  <w:footnote w:id="7">
    <w:p>
      <w:pPr>
        <w:pStyle w:val="FootnoteText"/>
      </w:pPr>
      <w:r>
        <w:rPr>
          <w:rStyle w:val="FootnoteReference"/>
        </w:rPr>
        <w:t>6)</w:t>
      </w:r>
      <w:r>
        <w:t xml:space="preserve"> </w:t>
      </w:r>
      <w:r>
        <w:t>"jeśli i" - inaczej: "chociaż".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2024-05-20T20:19:22Z</dcterms:modified>
</cp:coreProperties>
</file>