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was, abyście postanowili odnieść się do niego z miłością;*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zachęcam was ustalić* ku niemu miłość;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proszę was postanowić ku niemu miłość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16:14&lt;/x&gt;; &lt;x&gt;560 4:2&lt;/x&gt;; &lt;x&gt;580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"was ustalić" - zależne od "zachęcam". "ustalić" - w sensie: okazać.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2024-05-20T17:32:19Z</dcterms:modified>
</cp:coreProperties>
</file>