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posługę,* według okazanego nam miłosierdzia,** *** nie poddajemy się,****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to, mając służbę tę, jak dostąpiliśmy litości, nie poddajemy się złu,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mając posługę tę tak, jak dostąpiliśmy litości nie zniechęcamy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pełniąc tę posługę, zleconą według okazanego nam miłosierdzia, nie poddajemy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posługiwanie, tak jak otrzymaliśmy miłosierdzie, 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to usługiwanie, tak jakośmy miłosierdzie otrzymali, nie słabiejemy.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mając usługowanie wedle tego, jakośmy otrzymali miłosierdzie, nie ustawamy,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oddani posługiwaniu zleconemu nam przez miłosierdzie,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tę służbę, która nam została poruczona z miłosierdzia,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rodzaju służbę mamy z miłosierdzia, dlatego też nie upadamy na 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pełnimy tę posługę, którą dzięki miłosierdziu otrzymaliśmy, i nie zniechęcamy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racji, pełniąc według doznanego miłosierdzia takie posługiwanie, nie zniechęcamy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nami i powierzył nam służbę apostolską, dlatego nie tracimy odwagi.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skoro z miłosierdzia Bożego wypełniamy ten rodzaj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тому, маючи як помилувані таке служіння, не втрачаємо відваги.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temu, mając tą służbę, kiedy zostaliśmy objęci miłosierdziem, nie upadamy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okazał nam takie miłosierdzie, że nie tracimy odwagi, wykonując dzieło, jakie nam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mając to usługiwanie stosownie do okazanego nam miłosierdzia, nie dajemy za wygraną,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 swojej miłości, powierzył nam zadanie. Dlatego nie ulegamy złu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11:13&lt;/x&gt;; &lt;x&gt;540 3:6&lt;/x&gt;; &lt;x&gt;540 5:18&lt;/x&gt;; &lt;x&gt;610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zgodnie z tym, jak Bóg okazał nam miłosierdzie (jeśli potraktować to wyrażenie jako divinum passivum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&lt;x&gt;610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tracimy odwagi.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2024-05-20T12:22:07Z</dcterms:modified>
</cp:coreProperties>
</file>