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skrytości wstydu,* nie postępujemy w przebiegłości** i nie przekręcamy Słowa Bożego, ale w jawności prawdy*** **** stawiamy samych siebie, w obliczu Boga, wobec każdego ludzkiego sumienia.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odrzekliśmy się (tych) ukrytych wstydu, nie chodząc* w przewrotności ani czyniąc niewolnikiem słowo Boga, ale uwidocznieniem prawdy polecając siebie samych ku całemu sumieniu ludzi przed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4:14&lt;/x&gt;; &lt;x&gt;540 2:17&lt;/x&gt;; &lt;x&gt;590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 wyjawianiu prawdy; (2) w świetle prawdy (&lt;x&gt;540 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17:17&lt;/x&gt;; &lt;x&gt;560 4:24&lt;/x&gt;; &lt;x&gt;580 1:5&lt;/x&gt;; &lt;x&gt;610 2:4&lt;/x&gt;; &lt;x&gt;610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2024-05-20T10:18:24Z</dcterms:modified>
</cp:coreProperties>
</file>