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64"/>
        <w:gridCol w:w="3698"/>
        <w:gridCol w:w="37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chwalili przeze mnie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mego powodu chwalili 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oddawali chwałę przeze mnie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chwalili przeze mnie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mego powodu chwalili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chwalili Boga z mojego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sławili Boga 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wielbili Boga z mego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wysławiali Boga za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wielbili Boga z mojego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chwalili Boga z mego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 mnie wielbili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oddawali cześć Bogu za to, co ze mną uczynił.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wielbili Boga z mego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прославляли через мене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chwalili Boga z mojego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wychwalać Boga z mego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mojego powodu wielbili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9:8&lt;/x&gt;; &lt;x&gt;510 21:19-20&lt;/x&gt;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2024-05-15T10:02:20Z</dcterms:modified>
</cp:coreProperties>
</file>