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4038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chwałę przeze mnie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&lt;x&gt;510 21:19-20&lt;/x&gt;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2024-05-15T12:16:55Z</dcterms:modified>
</cp:coreProperties>
</file>