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2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Łaska* wam i pokój** *** od Boga, naszego Ojca, i Pana Jezusa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Pana*, Jezusa Pomazańca,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towarzyszą łaska i pokój, pochodzące od Boga, naszego Ojca, oraz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naszego Pana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będzie od Boga Ojca i 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wami łaska i pokój Boga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 Ojca i od Pana, Jezusa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Bóg, nasz Ojciec, i Pan, Jezus Chrystus, obdarzą was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niech będzie z wami i pokój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й мир вам від Бога Батька і від нашого Господа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 oraz Pana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Boga, Ojca naszego, i od Pana Jeszui Mesjasza,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Pan, Jezus Chrystus,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&lt;x&gt;520 5:2&lt;/x&gt;; &lt;x&gt;550 2:9&lt;/x&gt;; &lt;x&gt;550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Łaska i pokój to więcej niż adaptacja powszechnego gr. (łaska) i hbr. (pokój) pozdrowienia. U Pawła łaska leży u podstaw wszystkiego (&lt;x&gt;530 4:7&lt;/x&gt;;&lt;x&gt;530 15:10&lt;/x&gt;; &lt;x&gt;540 3:5-6&lt;/x&gt;;&lt;x&gt;540 10:13&lt;/x&gt;;&lt;x&gt;540 12:9&lt;/x&gt;), a pokój jest skutkiem zjednoczenia z Jezusem (&lt;x&gt;570 4:6-7&lt;/x&gt;).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14:27&lt;/x&gt;; &lt;x&gt;520 1:7&lt;/x&gt;; &lt;x&gt;560 1:2&lt;/x&gt;; &lt;x&gt;570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"Ojca naszego, i Pana": "Ojca, i Pana naszego"; "Ojca, i Pana"; "Ojca naszego, i Pana naszego".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2024-05-15T09:58:02Z</dcterms:modified>
</cp:coreProperties>
</file>