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0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wolności więc do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do wolności.* Stójcie więc niezachwianie** i nie poddawajcie się*** znów pod jarzmo niewoli.****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wolności nas Pomazaniec uwolnił; trwajcie więc* i nie znowu jarzmu niewoli dawajcie się trzymać.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wolności więc (do) której Pomazaniec nas wyzwolił stójcie i nie znowu jarzmu niewoli dawajcie się trzymać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przyniósł nam wolność. Stójcie więc niezachwianie i nie schylajcie się znów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 w tej wolności, którą nas Chrystus wyzwolił, i nie poddawajcie się na nowo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 w tej wolności, którą nas Chrystus wolnymi uczynił, a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Stójcie, a nie bądźcie znowu pod jarzmem niewolej.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wolności wyswobodził nas Chrystus. A zatem trwajcie w niej i nie poddawajcie się na nowo pod jarzmo niewoli!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nas, abyśmy w tej wolności żyli. Stójcie więc niezachwianie i nie poddawajcie się znowu pod 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wolnością.Trwajcie więc w niej i nie pozwólcie znowu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wyzwolił, abyśmy byli wolni. Bądźcie mocni i nie dajcie sobie na nowo nałożyć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wolności wyzwolił nas Chrystus! Trwajcie więc i nie bierzcie na siebie znowu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Trwajmy w wolności! Chrystus nas wyzwolił. Stójcie niezachwianie nie pozwólcie narzucić sobie na nowo jarzma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wyprowadził nas z niewoli na wolność. Trwajcie więc w niej i nie pozwólcie ponownie nałożyć sobie jarzma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визволив нас для волі, - тож стійте і не піддавайтеся знову під ярмо рабства.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Chrystus nas wyzwolił dla wolności. Stójcie i nie bądźcie znowu poddani jarzmu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wyswobodził nas do wolności! Dlatego trwajcie niewzruszenie i nie pozwólcie na nowo spętać się jarzmem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takiej wolności wyzwolił nas Chrystus. Dlatego stójcie mocno i nie dajcie się znowu zaprząc w jarzmo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dał nam wolność. Strzeżcie więc tej wolności i nie dajcie się niczym zniewolić!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&lt;x&gt;540 3:17&lt;/x&gt;;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dajcie sobie narzucić.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Jarzmem niewoli jest Prawo, wolnością – życie bez niego.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"Dla wolności nas Pomazaniec uwolnił; trwajcie więc": "Dla wolności Pomazaniec nas uwolnił; trwajcie"; "Dla wolności więc, dla której Pomazaniec nas uwolnił, trwajcie"; "Dla wolności, dla której Pomazaniec nas wykupił, trwajcie"; "Dla której wolności nas Pomazaniec uwolnił, trwajcie więc": "Dla której wolności nas Pomazaniec uwolnił, trwajcie".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2024-05-20T17:32:08Z</dcterms:modified>
</cp:coreProperties>
</file>