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mi świadkiem,* jak tęsknię do was wszystkich uczuciami Chrystusa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Bóg, że pragnę wszystkich was w sercu Pomazańca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jak bardzo za wami wszystkimi tęsknię Chrystusową serdecznością.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mi świadkiem, jak tęsknię do was wszystkich najgłębszymi uczuciami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świadkiem mi jest Bóg, jako was wszystkich pragnę we wnętrznościach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świadkiem mi jest Bóg, jako pragnę was wszytkich we wnętrznościach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 mi świadkiem, jak gorąco tęsknię za wami wszystkimi [ożywiony]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mi świadkiem, jak tęsknię do was wszystkich serdeczną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przecież świadkiem, że tęsknię do was wszystkich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jak bardzo zależy mi na was wszystkich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jak bardzo, z czułością Chrystusa Jezusa, tęsknię za 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że tęsknię za wami wszystkimi z głębi serca, oddanego Chrystusowi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miłość Chrystusa Jezusa wyzwala we mnie serdeczne uczucia dla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мені свідок: тужу за всіма вами в сердечній любові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świadkiem moim jest Bóg, że pragnę was wszystkich w łonie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może zaświadczyć, jak tęsknię za wami wszystkimi głębokim uczuciem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 mi świadkiem, jak gorąco tęsknię za wami wszystkimi, żywiąc takie tkliwe uczucie, jakie żywi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dobrze wie, jak bardzo za wami tęsknię—Jezus Chrystus wlał bowiem w moje serce ogromną miłość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1:23&lt;/x&gt;;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2024-05-18T10:11:59Z</dcterms:modified>
</cp:coreProperties>
</file>