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7"/>
        <w:gridCol w:w="55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umarł za nas aby czy to czuwalibyśmy czy to spalibyśmy równocześnie z Nim żylibyśmy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umarł za nas, abyśmy czy czuwamy, czy śpimy, żyli razem z Nim.*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umarłego za nas aby, czy to czuwalibyśmy, czy to spalibyśmy, równocześnie razem z Nim żylibyśmy.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umarł za nas aby czy to czuwalibyśmy czy to spalibyśmy równocześnie z Nim żylibyśmy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umarł za nas, abyśmy, czy czuwamy, czy śpimy, żyli razem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umarł za nas, abyśmy, czy czuwamy, czy śpimy, razem z nim 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umarł za nas, abyśmy lub czujemy, lub śpimy, wespół z nim 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umarł za nas, abyśmy, chociaż czujemy, chociaż śpimy, społu z nim 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za nas umarł, abyśmy - żywi czy umarli - razem z Nim 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umarł za nas, abyśmy, czy czuwamy, czy śpimy, razem z nim 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za nas umarł po to, abyśmy czy czuwamy, czy śpimy, razem z Nim 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umarł za nas, abyśmy - czy czuwamy, czy śpimy - razem z Nim 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za nas umarł, abyśmy, czy czuwamy, czy śpimy, razem z nim żyli.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umarł za nas, abyśmy żyli w jedności z nim teraz i po śmierci.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za nas umarł, abyśmy, czy żywi, czy umarli, razem z Nim 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помер за нас, щоб ми, чи пильнуємо, чи спимо, разом з ним жили.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który za nas umarł, abyśmy czy czuwamy, czy śpimy razem z nim 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umarł za nas, abyśmy - czy żywi, czy martwi - żyli razem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 nas umarł, abyśmy czy czuwamy, czy śpimy, wraz z nim 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umarł za nas, abyśmy wszyscy razem z Nim żyli—niezależnie od tego, czy w dniu Jego powrotu będziemy żywi, czy martwi.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14:8-9&lt;/x&gt;; &lt;x&gt;540 5:15&lt;/x&gt;; &lt;x&gt;590 4:14&lt;/x&gt;; &lt;x&gt;620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2024-05-20T09:54:20Z</dcterms:modified>
</cp:coreProperties>
</file>