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umarł za nas aby czy to czuwalibyśmy czy to spalibyśmy równocześnie z Nim żylibyśmy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umarł za nas, abyśmy czy czuwamy, czy śpimy, żyli razem z 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umarłego za nas aby, czy to czuwalibyśmy, czy to spalibyśmy, równocześnie razem z Nim żylibyśmy.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umarł za nas aby czy to czuwalibyśmy czy to spalibyśmy równocześnie z Nim żylibyśmy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14:8-9&lt;/x&gt;; &lt;x&gt;540 5:15&lt;/x&gt;; &lt;x&gt;590 4:14&lt;/x&gt;; &lt;x&gt;620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2024-05-20T08:46:29Z</dcterms:modified>
</cp:coreProperties>
</file>