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53"/>
        <w:gridCol w:w="4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wzywający was który i uczyni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Ten,* który was powołuje;** On też tego dokona.***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Wiernym Powołujący was, Ten i 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wzywający was który i uczyni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was powołuje, jest wierny, On też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powołuje; on też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Wiernyż jest ten, który was powołał, który też to uczyni,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jest, który was wezwał, który też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wzywa: On też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powołuje; On też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powołuje, On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powołuje i On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Ten, który was zaprasza. On to spełni.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Godzien zaufania jest ten, który was powołał i który to spełni.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was wzywa, dochowuje wierności i dokona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той, хто покликав вас, який і здійснить.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was powołuje jest wierny, On to też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wzywa, i uczyni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powołuje, on też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was powołał, jest wierny i dokona wszystkiego, co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1:9&lt;/x&gt;; &lt;x&gt;590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3:3&lt;/x&gt;; 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2024-05-20T08:47:39Z</dcterms:modified>
</cp:coreProperties>
</file>