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7"/>
        <w:gridCol w:w="4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nie spalibyśmy jak i pozostali ale czuwalibyśmy i bylibyśmy trzeźwi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śpijmy zatem jak pozostali,* lecz czuwajmy** i bądźmy trzeźwi.***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więc nie śpijmy jak pozostali, ale czuwajmy i bądźmy trzeźwi.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nie spalibyśmy jak i pozostali ale czuwalibyśmy i bylibyśmy trzeźwi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śpijmy więc jak pozostali, lecz czuwajmy i bądźmy trzeźwi.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śpijmy więc jak inni, ale czuwajmy i bądźmy trzeźwi.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nie śpijmy jako i insi, ale czujmy i bądźmy trzeźwymi.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nie śpimy jako i inszy, ale czujmy i bądźmy trzeźwymi.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śpijmy przeto jak inni, ale czuwajmy i bądźmy trzeźwi.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nie śpijmy jak inni, lecz czuwajmy i bądźmy trzeźwi.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śpijmy więc jak inni, ale czuwajmy i bądźmy trzeźwi.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śpijmy więc jak inni, ale czuwajmy i bądźmy trzeźwi.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nie śpijmy jak inni, ale czuwajmy i bądźmy trzeźwi.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więc nie zapadajmy w sen, jak inni, ale czuwajmy i bądźmy przytomni.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nie śpijmy jak inni, ale czuwajmy i bądźmy trzeźwi.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не спімо, як інші; пильнуймо та будьмо тверезі.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więc, nie śpijmy jak pozostali, ale czuwajmy i bądźmy trzeźwi.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śpijmy więc jak pozostali, przeciwnie, pozostańmy czujni i trzeźwi.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już nie śpijmy jak pozostali, ale czuwajmy i zachowujmy trzeźwość umysłu.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śpijmy więc jak inni, ale uważajmy i bądźmy trzeźwi.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13:36&lt;/x&gt;; &lt;x&gt;520 13:11&lt;/x&gt;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24:42&lt;/x&gt;; &lt;x&gt;490 21:36&lt;/x&gt;; &lt;x&gt;670 5:8&lt;/x&gt;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24:48-51&lt;/x&gt;; &lt;x&gt;670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2024-06-01T17:00:42Z</dcterms:modified>
</cp:coreProperties>
</file>