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dla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niegodziwiec, którego Pan Jezus* zabije tchnieniem** swoich ust*** i zniszczy objawieniem swojego przyjścia.****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zostanie objawiony nieprawy, którego Pan,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zgładzi duchem ust Jego* i uzna za bezużytecznego dla pokazania się** przybycia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(dla)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ustąpi, wówczas ten niegodziwiec zostanie ujawniony. Pan Jezus zabije go tchnieniem swoich ust i zniszczy w czasie, gdy przyjdzie w sposób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ów niegodziwiec, którego Pan zabije duchem swoich ust i zniszczy blaskiem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objawiony będzie on niezbożnik, którego Pan zabije duchem ust swoich i zniesie objawieniem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 będzie on złośnik: którego Pan Jezus zabije duchem ust swoich i zatraci objawieniem przyszcia swego;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ukaże się Niegodziwiec, którego Pan Jezus zgładzi tchnieniem swoich ust i wniwecz obróci [samym] objawieniem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objawi się ów niegodziwiec, którego Pan Jezus zabije tchnieniem ust swoich i zniweczy blaskiem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Nieprawy, którego Pan Jezus zgładzi tchnieniem swoich ust i unicestwi objawieniem swojego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 się niegodziwiec, którego Pan Jezus zniszczy tchnieniem swoich ust i zgładzi majestatem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ukaże się ów nie trzymający się prawa, którego Pan, Jezus, tchnieniem swych ust usunie i wniwecz obróci objawieniem się swojego przybycia.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nikczemnik ujawni się, ale gdy przyjdzie Pan, Jezus, samym pojawieniem się porazi go i zniszczy mocą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jawnie ów gwałciciel prawa, ale Pan Jezus powali go tchnieniem ust swoich, zniszczy go w chwili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з'явиться беззаконник, якого Господь Ісус уб'є духом своїх вуст і знищить появою свого приходу.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bezbożny, którego Pan zniszczy tchnieniem swoich ust oraz obróci wniwecz objawieniem się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ten, który ucieleśnia w sobie odcięcie się od Tory, ten, którego Pan Jeszua zabije tchnieniem swoich ust i zniszczy chwałą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ów czyniciel bezprawia, którego Pan Jezus zgładzi duchem swoich ust i unicestwi ujawnieniem swej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pojawi się ów nieprawy człowiek, którego Pan zgładzi jednym tchnieniem ust i unicestwi samą swoją obecnością.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א</w:t>
      </w:r>
      <w:r>
        <w:rPr>
          <w:rtl w:val="0"/>
        </w:rPr>
        <w:t xml:space="preserve"> (IV); brak w: B (IV); k z; &lt;x&gt;600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4:9&lt;/x&gt;; &lt;x&gt;290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2:16&lt;/x&gt;;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objawieniem swojego przyjścia, τῇ  ἐπιφανείᾳ τῆς παρουσίας : oba określenia odnoszą się do tego samego wydarzenia.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swoich.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"pokazaniem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2024-05-20T13:49:58Z</dcterms:modified>
</cp:coreProperties>
</file>