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nie przyjmuj oskarżenia, chyba że opiera się na (zeznaniu) dwóch lub trzech świadków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 starszemu* oskarżenia nie przyjmuj, chyba że z powodu dwóch lub trzech świadków.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starszemu oskarżenie nie przyjmuj oprócz jeśli nie na podstawie dwóch lub trzech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&lt;x&gt;540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późniejszym sensie: "prezbiterowi".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2024-05-20T17:46:20Z</dcterms:modified>
</cp:coreProperties>
</file>