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ukaże Cudowny i jedyny Władca,* Król królów** i Pan panów,***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(w) stosownych porach swoich pokaże szczęśliwy i jedyny Możny, Król królujących i Pan panujących,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Król królujących i Pan panujących, ὁ βασιλεὺς τῶν βασιλευόντων καὶ κύριος τῶν κυριευόντων; tytuł ten, odnoszący się w tym przypadku do Boga, odnosi się do Jezusa w &lt;x&gt;730 19:16&lt;/x&gt;.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&lt;x&gt;230 136:3&lt;/x&gt;; &lt;x&gt;730 17:14&lt;/x&gt;;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zasad składni zaimek ten odnosi się do "pokazania się" i tak to chyba należy rozumieć. W tym wypadku będzie to kolejne figura etymologica (zob. w. 12): pokazanie się pokaże. Według rodzaju gramatycznego zaimek ten można też odnieść do "przykazanie". Jest to jednak mało prawdopodobne. Zaimek "które" oraz rzeczowniki "pokazanie się" i "przykazanie" są w oryginale greckim rodzaju żeńskiego.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2024-06-02T23:34:51Z</dcterms:modified>
</cp:coreProperties>
</file>