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[mężczyźni]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trzeźwymi będąc, godni szacunku, rozsądni, zdrowi w wierze, w miłości, w cierpliwości;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trzeźwymi być szlachetni rozsądni którzy są zdrowi we wierze miłości wytrwałości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starsi* ** mają być trzeźwi,*** godni szacunku, rozsądni,**** zdrowi w wierze,***** miłości,****** cierpliwości;*******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[*starsi, πρεσβύτας, tj. starsi wiekiem, a przez to górujący doświadczeniem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310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mężczyzna w wieku 50-56 lat, zaliczany wówczas do piątej grupy wiekowej: νήπιος, παῖς, νεανίσκος, ἀνήρ, πρεσβύτης (niemowlę, chłopiec, młodzieniec, mężczyzna, starszy),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][***trzeźwi, νηφαλίους, tj. nienadużywający wina i powściągliwi.][****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][*******Te same cechy wymienione są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Starcy trzeźwymi być, szanownymi, rozsądnymi, będący zdrowymi* (we) wierze, miłości, wytrwałości.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trzeźwymi być szlachetni rozsądni którzy są zdrowi (we) wierze miłości wytrwałości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starsi mężczyźni mają być trzeźwi, godni szacunku, rozsądni, zdrowi w wierze, miłości i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mężczyźni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będą trzeźwi, poważni, roztropni, zdrowi w wierze, w miłości,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Starcy, aby byli trzeźwi, poważni, roztropni, zdrowi w wierze, w miłości,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Starcy, aby byli trzeźwi, wstydliwi, roztropni, zdrowi w wierze, w miłości,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starcy winni być ludźmi trzeźwymi, statecznymi, roztropnymi, odznaczającymi się zdrową wiarą, miłością, 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starzy mają być trzeźwi, poważni, wstrzemięźliwi, szczerzy w wierze, miłości, cierpliwości;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Starszym mężczyznom, aby byli trzeźwi, stateczni, rozsądni, aby odznaczali się zdrową wiarą, miłością i 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mężczyźni niech będą trzeźwi, stateczni, roztropni, dojrzali w wierze, miłości i 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starsi mają być trzeźwi, stateczni, rozważni, mocni w wierze, w miłości, w wytrwałej 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dotyczy osób starszych - mężczyźni mają być trzeźwi, poważni, rozsądni, wytrwali w wierze, miłości i cierpliwości;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starcy mają być trzeźwi, poważni, skromni, że mają się odznaczać szczerą wiarą, miłością i 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старші чоловіки були тверезі, поважні, помірковані, здорові у вірі, любові, терплячості.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Starcy, bądźcie trzeźwymi, szanowanymi, rozsądnymi; tymi, co są zdrowymi wiarą, miłością, wytrwałością.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starszym mężczyznom, aby byli poważni, rozsądni, opanowani i trzeźwi w swej ufności, miłości i 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mężczyźni niech zachowują umiar w nawykach, będą poważni, trzeźwego umysłu, zdrowi w wierze, w miłości, w 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mężczyźni mają być trzeźwi, godni szacunku, rozsądni oraz dojrzali w wierze, miłości i wytrwałości.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"Starcy trzeźwymi być, szanownymi, rozsądnymi, będący zdrowymi" - składniej: "Starcy niech będą trzeźwi, szanowni, rozsądni, będący zdrowi".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2024-05-20T17:11:38Z</dcterms:modified>
</cp:coreProperties>
</file>