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5"/>
        <w:gridCol w:w="5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wyślę Artemasa do ciebie i Tychikosa, postaraj się przyjść do mnie do Nikopolis; tam bowiem wybrałem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Artemasa* lub Tychikosa,** *** postaraj się przyjść do mnie**** do Nikopolis,***** gdyż tam postanowiłem przezimować.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poślę Artemasa do ciebie lub Tychika, postaraj się przyjść do mnie do Nikopolis, tam bowiem osądziłem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Artemasa do ciebie lub Tychikusa postaraj się przyjść do mnie do Nikopolis tam bowiem osądziłem przezimować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albo Tychikosa, postaraj się przyjść do mnie do Nikopolis.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staraj się przybyć do mnie do Nikopolis, bo tam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Artemana albo Tychyka, staraj się, abyś do mnie przyszedł do Nikopolim; bom tam postanowił 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poszlę do ciebie Artemana abo Tychika, spiesz się do mnie przybyć do Nikopola, abowiem tamem umyślił 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postaraj się czym prędzej przybyć do mnie do Nikopolis,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przyślę do ciebie Artemasa albo Tychikusa, staraj się śpiesznie przybyć do mnie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przyślę do ciebie Artemasa lub Tychika, postaraj się przybyć do mnie do Nikopolis, gdyż tam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postaraj się przybyć do mnie do Nikopolis. Tam bowiem postanowiłem spędzić zimę.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przyślę ci Artemasa lub Tychika, postaraj się szybko przybyć do mnie, do Nikopolis, gdyż tam postanowiłem spędzić zimę.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przyślę do ciebie Artemasa lub Tychika, jak najszybciej staraj się przyjść do mnie do Nikopolis, gdzie postanowiłem przezimować.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 lub Tychika, postaraj się szybko przybyć do mnie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пошлю до тебе Артема або Тихика, поспіши прийти до мене в Никополь, бо там я вирішив перезимувати.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Artemasa, albo Tychika, postaraj się do mnie przyjść, do Nikopolis, gdyż tam postanowiłem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poślę do ciebie Artemasa albo Tychika, zrób, co w twej mocy, aby przybyć do mnie do Nikopolis, bo postanowiłem 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poślę do ciebie Artemasa lub Tychika, zrób wszystko, co możesz, by przyjść do mnie do Nikopolis, bo postanowiłem właśnie tam przezimować.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Zamierzam wysłać do ciebie Artemasa lub Tychika. Gdy któryś z nich dotrze do ciebie, wtedy ty jak najszybciej postaraj się przybyć do Nikopolis, gdzie postanowiłem spędzić zimę.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Artemas, Ἀρτεμᾶς, skr. Ἀρτεμίδωρος, czyli: dar Artemidy (gr. bogini łowów).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Tychikos, Τυχικός, czyli: szczęśliwy : &lt;x&gt;510 20:4&lt;/x&gt;; &lt;x&gt;560 6:21&lt;/x&gt;; &lt;x&gt;580 4:7&lt;/x&gt;; &lt;x&gt;620 4:12&lt;/x&gt;.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20:4&lt;/x&gt;; &lt;x&gt;560 6:21&lt;/x&gt;; &lt;x&gt;580 4:7&lt;/x&gt;; &lt;x&gt;620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Nikopolis, Νικόπολις, czyli: miasto zwycięstwa; było więcej miast o tej nazwie; może chodzić o to w Epirze, strategicznie położone w kontekście pracy w Dalmacji (&lt;x&gt;620 4:10&lt;/x&gt;).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2024-05-20T07:26:31Z</dcterms:modified>
</cp:coreProperties>
</file>