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69"/>
        <w:gridCol w:w="36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jakąś uczynił niesprawiedliwość tobie lub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winien, to mnie przypisz;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jakąś uczynił niesprawiedliwość tobie lub jest winien to mnie zaliczaj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 czymś skrzywdził cię lub zawinił, przypisz to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jakąś uczynił niesprawiedliwość tobie lub jest winien, to mnie zaliczaj*;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jakąś uczynił niesprawiedliwość tobie lub jest winien to mnie zaliczaj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Nadawca używa tu języka handlowego.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2024-05-20T02:24:55Z</dcterms:modified>
</cp:coreProperties>
</file>