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3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― miłość raczej proszę, takim będąc jako Paweł starzec, teraz zaś i więzień Pomazańca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miłość* raczej proszę, będąc, jako Paweł, starym,** a teraz także więźniem*** Chrystusa Jezusa;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miłości raczej proszę, takim będąc jako Paweł starcem, teraz zaś i więźniem Pomazańca Jezusa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ze względu na miłość, proszę — ja, stary już Paweł, a teraz również więzień dla sprawy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względu na miłość raczej proszę, będąc tym, kim jestem — Pawłem, starcem, a teraz i więźniem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dla miłości raczej proszę, takowym będąc, to jest Paweł stary, a teraz i więzień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miłości raczej proszę, gdyżeś takim jest, jako Paweł stary, a teraz i więzień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raczej proszę w imię miłości, bo taki już jestem. Ja, stary Paweł, a teraz jeszcze więzień Chrystusa Jezusa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dla miłości raczej proszę, ja, Paweł, który jestem rzecznikiem, a teraz i więźniem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imię miłości raczej proszę, ja, stary Paweł, teraz też i więzień Chrystusa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wolę jednak prosić cię w imię miłości, bo taki już jestem ja, Paweł, starzec, a teraz i więzień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ze względu na tę miłość raczej proszę, bo taki już jestem: mały, stary, a teraz to jeszcze więzień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raczej proszę cię - ze względu na miłość - ja, stary Paweł, obecnie więziony za sprawę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Paweł, (twój) przełożony, chociaż teraz dźwigam kajdany dla Chrystusa Jezusa, wolę raczej poprosić ciebie w imię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проте краще з любови благаю я, Павло, старець, а тепер ще й в'язень Ісуса Христа: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miłości raczej zachęcam, będąc prawie starcem Pawłem, a teraz także więźniem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ja, Sza'ul, jestem tym, kim jestem, człowiekiem starym, a teraz jeszcze ze względu na Mesjasza Jeszuę więźniem, wolę zwrócić się do ciebie na fundamencie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raczej apeluję do ciebie w imię miłości, zważywszy, iż jestem, kim jestem – Pawłem, starym człowiekiem, a teraz takie więźniem ze względu na Chrystusa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wolę cię o to poprosić. Ja, stary Paweł, będący teraz w więzieniu z powodu wierności Chrystusowi Jezusowi,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prośby  Pawła  wyłaniają  się  zasady jego  stosunków  z  innymi  wierzącymi:  (1) Nie  uważa  się  za  wodza,  który rozkazuje, ale  za  kochającego  brata,  który prosi  (w. 9). (2) Liczy na współpracę, która wypływa z dobrej woli wierzących (w. 14). (3) Nie podważa norm prawnych, ale kieruje się zasadą,  że  łaska  góruje  nad  sprawiedliwością (w. 17). (4) Jego stosunek do innych przeniknięty jest przekonaniem o tym, co najlepsze – wierzy bowiem w moc nowego narodzenia (w. 20).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był młodzieńcem, νεανίας, gdy kamienowano Szczepana (&lt;x&gt;510 7:58&lt;/x&gt;). Pisząc Flm, liczy 52 lata. Wg Hipokratesa człowiek jest stary, πρεσβύτης, w wieku 49-56 lat, potem jest starcem, γέρων. Może jednak chodzi nie o πρεσβύτης (&lt;x&gt;490 1:18&lt;/x&gt;; &lt;x&gt;630 2:2&lt;/x&gt;), lecz o πρεσβευτής, czyli: ambasador; skrybowie często mylili υ z dwugłoską ευ; &lt;x&gt;640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3:1&lt;/x&gt;; &lt;x&gt;560 4:1&lt;/x&gt;; &lt;x&gt;570 1:7&lt;/x&gt;;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2024-05-19T16:38:44Z</dcterms:modified>
</cp:coreProperties>
</file>