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doznał cierpień, sam będąc doświadczany, w tym może także pomóc przechodzącym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cierpiał, będąc kuszony, może dopomóc tym, którzy są w pokusach.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że sam cierpiał będąc kuszony, może tych, którzy są w pokusach,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czym sam ucierpiał i kuszon był, mocen jest i tym, którzy są kuszeni, dopomóc.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bowiem, co sam wycierpiał poddany próbie, może przyjść z pomocą tym, którzy jej podlegają.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sam przeszedł przez cierpienie i próby, może dopomóc tym, którzy przez próby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bowiem, w czym sam doznał cierpienia, może przyjść z pomocą tym, którzy są doświadczani.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doświadczył pokusy, potrafi przyjść z pomocą kuszonym!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to, że sam cierpiał poddany próbie, może z pomocą przychodzić poddawanym próbie.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sam był narażony na pokusy i znosił cierpienie, może on pomóc tym ludziom, którzy również są narażeni na pokusy.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On sam doznał, czym jest pokusa, może wspomagać kuszonych.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чому сам постраждав, бувши випробованим, може допомогти й випробовуваним.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czym sam cierpiał i został doświadczonym może pomagać doświadczanym.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sam cierpiał śmierć, kiedy poddano Go próbie, jest teraz zdolny pomagać tym, którzy przechodzą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sam cierpiał, będąc wystawiony na próbę, potrafi przyjść z pomocą tym, którzy są wystawiani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temu, że sam cierpiał i był kuszony, może teraz pomagać tym, którzy przechodzą przez takie same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2024-05-20T14:17:34Z</dcterms:modified>
</cp:coreProperties>
</file>