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 się przed obliczem Pańskiem,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oblicznością Pańską, a podwyższy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Uniżcie się przed Panem, a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Uniżajcie się przed Panem, a on was wywyższy.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Упокорте себе перед Господом, і він піднесе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się uniżyć przed obliczem Pana,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Ukorzcie się w oczach Pana,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2024-06-02T16:59:59Z</dcterms:modified>
</cp:coreProperties>
</file>