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1"/>
        <w:gridCol w:w="55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Okażcie żal i zasmućcie się i zapłaczcie śmiech wasz w boleść niech zostanie obrócony a radość w przygnębienie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Okażcie żal, zasmućcie się i zapłaczcie; niech wasz śmiech zamieni się w smutek, a radość w przygnębienie.*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Znieście udrękę, i znieście ból, i zapłaczcie; śmiech wasz w boleść niech się obróci i radość w przygnębienie.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Okażcie żal i zasmućcie się i zapłaczcie śmiech wasz w boleść niech zostanie obrócony a radość w przygnębienie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Okażcie żal, zasmućcie się i zapłaczcie. Niech wasz śmiech zamieni się w smutek, a radość w przygnębienie.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Ubolewajcie, smućcie się i płaczcie. Wasz śmiech niech się obróci w smutek, a radość w przygnębienie.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utrapieni i żałujcie, i płaczcie; śmiech wasz niech się obróci w żałość, a radość w smutek.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Dręczcie się i żałujcie, i płaczcie; śmiech wasz niech się obróci w żałość, a wesele w smutek.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Uznajcie waszą nędzę, smućcie się i płaczcie! Śmiech wasz niech się obróci w smutek, a radość w przygnębienie.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Biadajcie i smućcie się, i płaczcie; śmiech wasz niech się w żałość obróci, a radość w przygnębienie.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Ubolewajcie, smućcie się i płaczcie. Wasz śmiech niech się w płacz zamieni, a radość w smutek.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Uznajcie swoją nędzę, smućcie się i płaczcie. Śmiech wasz niech zamieni się w smutek, a radość w przygnębienie.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Bolejcie, żałujcie i płaczcie. Wasz śmiech niech w żałość się zmieni, a radość w boleść.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Umartwiajcie się, żałujcie, płaczcie! Niech się wasz śmiech obróci w żal, a radość w smutek!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Odczuwając swą marność, biadajcie i płaczcie! Śmiech wasz niech zamieni się w żałość, a radość wasza - w smutek.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Журіться, і сумуйте, та плачте. Хай ваш сміх обернеться в плач, а радість - у смуток.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Znieście trudy, ubolewania i zapłaczcie; niech wasz śmiech się obróci w smutek, a radość w przygnębienie.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Biadajcie, bolejcie, łkajcie! Niech wasz śmiech przemieni się w boleść, a wasza radość w przygnębienie!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Dajcie wyraz swej niedoli i okazujcie żałość, i płaczcie. Niech wasz śmiech zamieni się w żałość, a wasza radość w strapienie.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Smućcie się, płaczcie i rozpaczajcie! Niech wasz pusty śmiech i próżna radość zamienią się w prawdziwy żal.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Przygnębienie, κατήφεια, jest zbitką słów: κατά τά φαη, tj. spuścić oczy, por. &lt;x&gt;490 18:13&lt;/x&gt;.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5:11&lt;/x&gt;; &lt;x&gt;470 5:4&lt;/x&gt;; &lt;x&gt;490 6:25&lt;/x&gt;; &lt;x&gt;660 5:1&lt;/x&gt;; &lt;x&gt;730 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2024-05-20T17:47:02Z</dcterms:modified>
</cp:coreProperties>
</file>