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niech panuje na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należy 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i 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[слава і] влада на віки [вічні]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należy również 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2024-05-20T09:52:37Z</dcterms:modified>
</cp:coreProperties>
</file>