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chociaż znacie przekazaną wam prawdę i jesteście w niej utwierdzeni — chcę wam ciągle powtarzać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zawsze wam o tych sprawach przypominać, chociaż je znacie i utwierdzeni jesteście w obecnej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zaniedbam was zawsze upominać o tych rzeczach, chociażeście umiejętni i utwierdzeni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pocznę was zawsze upominać około tego, chociaż wiedzących i utwierdzonych was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będę zawsze wam przypominał o tym, choć tego świadomi jesteście i umocnieni w obecnej [wśród was]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zawsze przypominać wam te sprawy, chociaż o nich wiecie i utwierdzeni jesteście w prawdzie, którą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ciągle wam przypominać o tych sprawach, chociaż je znacie i jesteście umocnieni w prawdzie, która wśród was jest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wam będę o tym przypominał, chociaż dobrze to wiecie i jesteście utwierdzeni w przyjętej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wam bez przerwy o tym przypominał, nawet jeśli to wiecie i utwierdzeni jesteście w obecnej już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zawsze będę wam o tym przypominał, chociaż dobrze to wiecie i jesteście utwierdzeni w prawdzie, jaka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wciąż przypominać wam będę o tym, choć wiecie i jesteście utwierdzeni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буду постійно нагадувати вам про це, хоч ви й знаєте, і впевнені в теперешній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zaniecham wam zawsze przypominać o tych sprawach, chociaż widzicie oraz jesteście mocno postawieni na tej prawdzie, która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zawsze będę wam przypominał o tych rzeczach, mimo że o nich wiecie i jesteście mocno utwierdzeni w tej prawdzie, którą już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będę skłonny przypominać wam te rzeczy, chociaż je znacie i jesteście niewzruszenie utwierdzeni w prawdzie, która jest w was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dobrze znacie już Bożą prawdę i trzymacie się jej, to jednak zawsze będę ją wam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2024-05-18T16:52:56Z</dcterms:modified>
</cp:coreProperties>
</file>