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41"/>
        <w:gridCol w:w="4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― głos my usłyszeliśmy z nieba przyniesiony z Nim, będąc na ―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głos my usłyszeliśmy z nieba który został przyniesiony z Nim będąc na górze świętej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głos pochodzący z nieba my usłyszeliśmy, będąc wraz z Nim na świętej* górze.**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ten głos my usłyszeliśmy, z nieba przyniesiony, razem z Nim będąc na świętej górze.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głos my usłyszeliśmy z nieba który został przyniesiony z Nim będąc na górze świętej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ten właśnie głos, pochodzący z nieba, usłyszeliśmy, gdy przebywaliśmy z Nim na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słyszeliśmy ten głos dochodzący z nieba, gdy byliśmy z nim na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 ten myśmy słyszeli z nieba przyniesiony, będąc z nim na onej górze świętej.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 ten myśmy słyszeli z nieba przyniesiony, będąc z nim na górze świętej.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słyszeliśmy, jak ten głos doszedł z nieba, kiedy z Nim razem byliśmy na górze świętej.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my, będąc z nim na świętej górze, usłyszeliśmy ten głos, który pochodził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głos, który rozległ się z nieba, usłyszeliśmy my, którzy byliśmy z Nim na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Usłyszeliśmy ten głos dochodzący z nieba, gdy razem z Nim byliśmy na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też usłyszeliśmy ten głos dochodzący z nieba, bo byliśmy z Nim na owej świętej górze.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też słyszeliśmy ten głos z nieba, gdy byliśmy z nim na tej świętej górze.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ten głos, dochodzący z nieba, gdy byliśmy z Nim na górze świętej!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ми, будучи з ним на святій горі, чули цей голос, що зійшов з неба.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także, kiedy byliśmy razem z nim na świętej górze, usłyszeliśmy ten głos, który był skierowany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ten głos, jak wychodził z nieba, kiedy byliśmy z Nim na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te słowa przyniesione z nieba usłyszeliśmy, będąc z nim na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Usłyszeliśmy ten głos z nieba, gdy razem z Jezusem byliśmy na świętej górze.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3:5&lt;/x&gt;; &lt;x&gt;60 5:15&lt;/x&gt;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17:1&lt;/x&gt;; &lt;x&gt;480 9:2&lt;/x&gt;; &lt;x&gt;490 9:28&lt;/x&gt;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2024-05-17T06:10:07Z</dcterms:modified>
</cp:coreProperties>
</file>