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― ― Pana naszego cierpliwość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uznawajcie, jak i ― ukochany nasz brat Paweł według ― danej mu mądrości napisał wam,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za zbawienie uznawajcie tak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cierpliwość* naszego Pana uważajcie za zbawienie,** jak też ukochany nasz brat Paweł*** w danej mu mądrości**** do was napisał,*****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(tę) Pana naszego wielkoduszność (za) zbawienie uznawajcie, tak jak i umiłowany nasz brat* Paweł, według danej mu mądrości napisał wam,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Pana naszego cierpliwość (za) zbawienie uznawajcie tak, jak i umiłowany nasz brat Paweł według mu która została dana mądrość napisał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Cierpliwość naszego Pana uważajcie za zbawienie.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Podobnie, w danej mu mądrości, pisze nasz drogi brat Paweł — zarówno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zbawienie, jak i nasz umiłowany brat Paweł według danej mu mądrości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miejcie za zbawienie wasze, jako wam i miły brat nasz Paweł według danej sobie mądrości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nieskwapliwość Pana naszego rozumiejcie zbawieniem: jako i namilszy brat nasz Paweł, wedle danej sobie mądrości, do was pisał,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zbawienną, jak to również umiłowany nasz brat, Paweł, według danej mu mądrości napisał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ratunek, jak i umiłowany brat nasz, Paweł, w mądrości, która mu jest dana, pisał do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uznajcie za ratunek, tak jak to również umiłowany nasz brat Paweł napisał wam zgodnie z daną mu mądrością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Ratunkiem dla was jest cierpliwość naszego Pana, jak wam również napisał obdarzony mądrością umiłowany nasz brat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ową opieszałość Pana naszego uważajcie za zbawienną, jak to również napisał wam według danej sobie mądrości nasz umiłowany brat,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Pamiętajcie, że cierpliwość naszego Pana jest dla was ratunkiem, jak pisał do was obdarzony mądrością drogi brat nasz,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Pana naszego uważajcie za zbawienie, jak to dzięki udzielonej mu mądrości napisał wam również umiłowany brat nasz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довготерпіння нашого Господа вважайте за спасіння, як і улюблений наш брат Павло, за даною йому мудрістю, написав вам;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wyrozumiałość naszego Pana niechaj toruje drogę wyzwolenia, jak wam napisał Paweł nasz umiłowany brat w zgodzie z daną mu mądrością.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pomyślcie o cierpliwości naszego Pana jak o wyzwoleniu, tak jak to też napisał wam nasz drogi brat Sza'ul, według mądrości danej mu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cierpliwość naszego Pana uważajcie za wybawienie, tak jak to według danej mu mądrości napisał do was umiłowany nasz brat Paweł,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cierpliwość Pana jest dla was ratunkiem! Pisał już do was o tym nasz kochany przyjaciel—Paweł, którego Bóg obdarzył szczególną mądrością.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2:4&lt;/x&gt;; &lt;x&gt;680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1:5&lt;/x&gt;; &lt;x&gt;670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2:4-8&lt;/x&gt;;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Znajomość listów Pawła może wskazywać, że adresaci Piotra należeli do Pawłowych kręgów misyjnych. Czy Piotr pisał do nich po śmierci Pawła? Warto zauważyć, że Piotr stawia pisma Pawła na równi z Pismami (ὡς καὶ τὰς λοιπὰς γραφὰς 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braterstwie w wierze.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2024-05-20T07:25:05Z</dcterms:modified>
</cp:coreProperties>
</file>