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jedno, kochani, miejcie na uwadze: U Pana jeden dzień jest jak tysiąc lat i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to jedno, umiłowani, nie będzie przed wami zakryte, że jeden dzień u Pana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jedna rzecz niech wam nie będzie tajna, najmilsi! iż jeden dzień u Pana jest jako tysiąc lat, a tysiąc lat,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to, namilejszy, niech wam tajno nie będzie, iż jeden dzień u Pana jako tysiąc lat, a tysiąc lat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dla was, umiłowani, nie będzie tajne to jedno, że jeden dzień u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uwagi waszej, że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waszej uwagi, że jeden dzień u Pana jest jak tysiąc lat, a tysiąc lat,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Niech wam będzie wiadome, że jeden dzień u Pana jest jak tysiąc lat, a tysiąc lat jak jeden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jedno niech waszej, umiłowani, nie uchodzi uwadze, że jeden dzień u Pana jak lat tysiące, a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Nigdy o tym nie zapominajcie, że dla Pana jeden dzień jest jak dla was tysiąc lat, a tysiąc lat - jak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jednym zaś nie zapominajcie, umiłowani, że jeden dzień dla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одне це не буде приховане від вас, улюблені, що один день у Господа - мов тисяча років, а тисяча років - мов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jedno, umiłowani, niech nie uchodzi waszej uwagi, że jeden dzień przed Panem jest jak tysiące lat, a tysiące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drodzy przyjaciele, bierzcie pod uwagę to: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ten jeden fakt nie uchodzi waszej uwagi, umiłowani, że u Pana jeden dzień jest jak tysiąc lat, a tysiąc lat –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zapominajcie jednak o tym, że dla Pana jeden dzień jest jak tysiąc lat, a tysiąc lat—jak jeden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2024-05-20T07:52:35Z</dcterms:modified>
</cp:coreProperties>
</file>