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69"/>
        <w:gridCol w:w="54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opóźnia Pan ― obietnicy, jak niektórzy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powolność uważają, ale jest cierpliwy ku wam, nie chcąc kogoś zgubić, ale wszystkich ku zmianie myślenia dać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zwleka Pan z obietnicą jak niektórzy za zwlekanie uważają ale jest cierpliwy względem nas nie chcąc by ktoś zginąć ale by wszyscy do nawrócenia dojść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nie zwleka* z (dotrzymaniem) obietnicy,** choć niektórzy uważają, że zwleka,*** lecz okazuje cierpliwość**** względem was, bo nie chce, aby ktoś zginął,***** lecz chce, aby wszyscy doszli do opamiętania.******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zwleka Pan obietnicy, ponieważ niektórzy (za) zwlekanie uznają. ale jest wielkoduszny względem was*, nie chcąc, (by) jacyś zginąć. ale (by) wszyscy do zmiany myślenia** dojść***.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zwleka Pan (z) obietnicą jak niektórzy (za) zwlekanie uważają ale jest cierpliwy względem nas nie chcąc (by) ktoś zginąć ale (by) wszyscy do nawrócenia dojść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&lt;x&gt;420 2:3&lt;/x&gt;; &lt;x&gt;650 10:37&lt;/x&gt;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&lt;x&gt;680 3:4&lt;/x&gt;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&lt;x&gt;330 12:22&lt;/x&gt;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2:4&lt;/x&gt;; &lt;x&gt;680 3:15&lt;/x&gt;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&lt;x&gt;680 3:6&lt;/x&gt;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&lt;x&gt;330 18:23&lt;/x&gt;; &lt;x&gt;330 33:11&lt;/x&gt;; &lt;x&gt;610 2:4&lt;/x&gt;; &lt;x&gt;730 2:5&lt;/x&gt;; &lt;x&gt;730 3:3&lt;/x&gt;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Inne lekcje zamiast,,względem was": "względem nas"; "z powodu was".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W N.T. termin techniczny: "nawrócenie".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"by jacyś zginąć (...) dojść" - składniej: "by jacyś zginęli, ale by wszyscy do zmiany myślenia doszli".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2024-05-20T07:52:45Z</dcterms:modified>
</cp:coreProperties>
</file>