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63"/>
        <w:gridCol w:w="53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z ― Boga jesteście, dzieci, i zwyciężyliście ich, bo większy jest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was niż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―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 Boga jesteście dzieciaczki i zwyciężyliście ich gdyż większy jest Ten w was niż ten na świecie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 Boga jesteście, dzieci, i zwyciężyliście ich,* gdyż Ten, który jest w was,** większy jest*** niż ten, który jest w świecie.****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z Boga jesteście, dzieci, i zwyciężyliście ich, bo większy jest (ten) w was, niż (ten) w świecie.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 Boga jesteście dzieciaczki i zwyciężyliście ich gdyż większy jest (Ten) w was niż (ten) na świecie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dzieci, pochodzicie od Boga i odnieśliście nad nimi zwycięstwo. Ten bowiem, który jest w was, jest potężniejszy niż ten, który jest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Dzieci, wy jesteście z Boga i zwyciężyliście ich, ponieważ ten, który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was, jest większy niż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ten, który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 Boga jesteście, dziateczki! i zwyciężyliście ich; iż większy jest ten, który w was jest, niż ten, który jest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 Boga jesteście, synaczkowie, i zwyciężyliście go, gdyż więtszy jest ten, co w was jest, niż co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dzieci, jesteście z Boga i zwyciężyliście ich, ponieważ większy jest Ten, który w was jest, od tego, który jest w 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 Boga jesteście, dzieci, i wy ich zwyciężyliście, gdyż Ten, który jest w was, większy jest, aniżeli ten, który jest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z Boga, dzieci, i ich zwyciężyliście, gdyż Ten, który jest w was, jest większy niż ten, który jest w 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dzieci, od Boga jesteście i pokonaliście ich, bo Ten, który działa w was, jest potężniejszy od tego, który działa w 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Wy, dzieci, z Boga jesteście i odnieśliście nad nimi zwycięstwo, bo większy jest Ten w was niż ten w świecie.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Wy, dzieci, pochodzicie od Boga i pokonaliście tych fałszywych proroków, bo Duch, który w was działa, jest potężniejszy od tego ducha, który panuje na świecie.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dzieci, z Boga jesteście, i zwyciężyliście ich, ponieważ większy jest Ten, który jest w was, niż ten, który jest na tym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Ви, дітоньки, від Бога і ви перемогли їх, бо більший той, хто у вас, ніж той, хто в світі.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z Boga, dzieci, zatem ich zwyciężyliście; bo większy jest Ten w was, niż ten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dzieci, jesteście od Boga i pokonaliście fałszywych proroków, bo Ten, który jest w was, jest większy niż ten, który jest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dziateczki, pochodzicie od Boga i zwyciężyliście tych ludzi, ponieważ ten, który jest w jedności z wami, jest większy niż ten, który jest w jedności ze światem.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dzieci, należycie jednak do Boga i już teraz pokonaliście wszystkich jego przeciwników. Ten bowiem, który zamieszkał w waszym sercu, jest potężniejszy od przeciwnika Chrystusa, który działa w świecie.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2:13&lt;/x&gt;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4:6&lt;/x&gt;; &lt;x&gt;690 4:13&lt;/x&gt;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&lt;x&gt;120 6:16&lt;/x&gt;; &lt;x&gt;230 77:14&lt;/x&gt;; &lt;x&gt;230 95:3&lt;/x&gt;; &lt;x&gt;230 135:5&lt;/x&gt;; &lt;x&gt;470 12:29&lt;/x&gt;; &lt;x&gt;520 8:31&lt;/x&gt;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12:31&lt;/x&gt;; &lt;x&gt;500 17:15&lt;/x&gt;; &lt;x&gt;690 5:19&lt;/x&gt;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2024-05-18T18:25:00Z</dcterms:modified>
</cp:coreProperties>
</file>