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4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 Panu wybranej.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Wybranej Siostry ślą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wybranej Siostry.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Siostry, wybranej przez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wybranej twej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тебе діти твоєї вибраної сестри.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w Panu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twojej wybranej siostry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siostry, wybranej,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siostry, która również została wybrana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2024-05-16T07:30:04Z</dcterms:modified>
</cp:coreProperties>
</file>