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8"/>
        <w:gridCol w:w="5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twój ― ucisk i ― ubóstwo, ― ale bogaty jesteś ― i ― bluźnienie od ― mówiących,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 są sobie samym, a nie są ale zgromadzeniem ― oskarżyciela.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i ucisk i ubóstwo bogaty zaś jesteś i bluźnienie od mówiących Judejczykami być sobie samym a nie są ale zgromadzenie szatana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twoim ucisku* i ubóstwie** – choć ty jesteś bogaty – i o bluźnierstwie*** ze strony tych, którzy podają się za Żydów,**** a nie są, lecz (są) synagogą szatana.*****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twój ucisk i biedę, ale bogaty jesteś, i bluźnienie od mówiących, (że) Judejczykami (są) oni, a nie są, ale synagogą* Szatana.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i ucisk i ubóstwo bogaty zaś jesteś i bluźnienie (od) mówiących Judejczykami być sobie samym a nie są ale zgromadzenie szatana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6:10&lt;/x&gt;; &lt;x&gt;540 8:9&lt;/x&gt;; &lt;x&gt;660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5:11&lt;/x&gt;; &lt;x&gt;540 6:8&lt;/x&gt;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2:28&lt;/x&gt;; &lt;x&gt;730 3:9&lt;/x&gt;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Hbr. ּׂ</w:t>
      </w:r>
      <w:r>
        <w:rPr>
          <w:rtl/>
        </w:rPr>
        <w:t>שָטָן</w:t>
      </w:r>
      <w:r>
        <w:rPr>
          <w:rtl w:val="0"/>
        </w:rPr>
        <w:t xml:space="preserve"> (szatan) i gr. διάβολος (diabolos) zn. oskarżyciel (&lt;x&gt;450 3:1&lt;/x&gt;; por. &lt;x&gt;220 1:6-12&lt;/x&gt;;&lt;x&gt;220 2:17&lt;/x&gt;; &lt;x&gt;500 15:20&lt;/x&gt;; &lt;x&gt;620 3:12&lt;/x&gt;). Ci, którzy szczycili się, że są zgromadzeniem Pana (kahal JHWH), okazali się synagogą oskarżyciela!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11:14-15&lt;/x&gt;; &lt;x&gt;730 2:13&lt;/x&gt;; &lt;x&gt;730 3:9&lt;/x&gt;; &lt;x&gt;730 12:9&lt;/x&gt;; &lt;x&gt;730 20:2&lt;/x&gt;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Etymologicznie też "zebraniem", "zgromadzeniem".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2024-06-03T08:09:25Z</dcterms:modified>
</cp:coreProperties>
</file>