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sto czterdzieści cztery łokcie miarą człowieka co jest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jego mur – sto czterdzieści cztery łokcie* miary ludzkiej, która była (miarą) anioła.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zmierzył mur jej sto czterdzieści cztery łokcie, miarą człowieka, ta jest zwiastuna.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mur jego sto czterdzieści cztery łokcie miarą człowieka co jest zwiastuna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144  łokcie  to  64.8  m;  może  chodzić o wys. lub szer. muru.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2024-05-20T17:44:13Z</dcterms:modified>
</cp:coreProperties>
</file>