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0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czystą rzekę wody życia lśniącą jak kryształ wychodzącą z tronu Boga i 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życia,* ** lśniącą jak kryształ, wypływającą z tronu*** Boga i 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pokazał mi rzekę wody życia lśniącą jak kryształ, wychodzącą z tronu Boga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czystą rzekę wody życia lśniącą jak kryształ wychodzącą z tronu Boga i 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 mi też rzekę wody życia. Lśniła jak kryształ, a wypływała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czystą rzekę wody życia, przejrzystą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rzekę czystą wody żywota, jasną jako kryształ, wychodzącą z stolicy Bożej i Barankowej.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rzekę wody żywota, jasną jako kryształ, wychodzącą z stolice Bożej i Barankowej.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rzekę wody życia, lśniącą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żywota, czystą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życia, lśniącą jak kryształ, wypływającą spod 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pokazał mi też rzekę wody życia, przejrzystej jak kryształ, która wypływa od 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 mi potem rzekę wody życia, przejrzystą jak kryształ. Płynęła od tronu Boga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pokazał mi także rzekę, pełną wody życia, lśniącej jak kryształ; wypływała ona od podstaw tronu Boga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rzekę wody życia, lśniącą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показав він мені [чисту] ріку живої води, ясної, мов кришталь, що випливала з Божого престолу і ягняти.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 mi też czystą, lśniącą jak kryształ rzekę Wody Życia, która wychodziła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pokazał mi rzekę wody życia lśniącą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życia, czystą jak kryształ, wypływającą z tronu Boga i 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pokazał mi rzekę wody życia, czystą jak kryształ. Wypływała ona z tronu Boga i Baranka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wodzie w związku z rzeczywistością Bożą mówią: &lt;x&gt;10 2:9&lt;/x&gt;, 10; &lt;x&gt;330 47:1-12&lt;/x&gt;; &lt;x&gt;500 4:14&lt;/x&gt;; &lt;x&gt;500 6:35&lt;/x&gt;, 51.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47:1&lt;/x&gt;; &lt;x&gt;360 4:18&lt;/x&gt;; &lt;x&gt;450 14:8&lt;/x&gt;; &lt;x&gt;500 4:14&lt;/x&gt;; &lt;x&gt;500 7:38&lt;/x&gt;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7:9-10&lt;/x&gt;; &lt;x&gt;650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2024-05-20T15:12:03Z</dcterms:modified>
</cp:coreProperties>
</file>