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5"/>
        <w:gridCol w:w="4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― dymu wyszły szarańcze na ― ziemię i została dana im władza jaką mają władzę ― skorpiony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dymu wyszły szarańcze do ziemię i została dana im władza jak mają władzę skorpiony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dymu wyszły na ziemię szarańcze* ** i dano im władzę – władzę, z jakiej korzystają skorpiony***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 dymu wyszły szarańcze na ziemię i dana została im władza jak mają władzę skorpiony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dymu wyszły szarańcze do ziemię i została dana im władza jak mają władzę skorpiony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Islam, powstał w Arabii, &lt;x&gt;730 9:3&lt;/x&gt;L.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10:12&lt;/x&gt;; &lt;x&gt;360 2:2-11&lt;/x&gt;; &lt;x&gt;730 9:7&lt;/x&gt;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10:19&lt;/x&gt;; &lt;x&gt;730 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2024-05-20T05:16:39Z</dcterms:modified>
</cp:coreProperties>
</file>