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1"/>
        <w:gridCol w:w="4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 posiada dech życia, i wszystko, co było na ― suchym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miało w swych nozdrzach tchnienie ducha życia spośród wszystkiego, co było na lądzie, pomarło.*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miało w nozdrzach tchnienie ducha życia, wszystko, co żyło na lądzie,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nozdrzach tchnienie życia, wszystko, co żyło na suchym lądzie,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którego tchnący duch żywota był w nozdrzach jego, ze wszystkiego, co na suszy było, pomarło.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wszytko, w czym jest duch żywota na ziemi, pomarło.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istoty, w których nozdrzach było ożywiające tchnienie życia, wszystkie, które żyły na lądzie, zginęły.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miało w nozdrzach tchnienie życia, wszystko, co było na suchym lądzie, pomarło.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miało tchnienie życia w swoich nozdrzach, wszystko, co było na suchym lądzie, wyginęło.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miało tchnienie życia w nozdrzach, co żyło na stałym gruncie,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oddychało, cokolwiek istniało na lądzie - wymarło.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na suchym lądzie, co było ożywiane przez oddech - poumierało.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все, що має дух життя, і все, що було на суші, померло.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Pomarło wszystko, w czyje nozdrza był tchnięty duch życia, ze wszystkiego, co było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Wymarło wszystko, w czym działało w nozdrzach tchnienie siły życiowej – wszystko, co było na suchej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2024-05-20T10:43:54Z</dcterms:modified>
</cp:coreProperties>
</file>